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1906" w:h="16838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36444B" w14:paraId="6CFA4977" w14:textId="77777777">
      <w:pPr>
        <w:rPr>
          <w:rFonts w:ascii="sans-serif" w:eastAsia="sans-serif" w:hAnsi="sans-serif" w:cs="sans-serif"/>
        </w:rPr>
        <w:sectPr>
          <w:type w:val="continuous"/>
          <w:pgSz w:w="11906" w:h="16838"/>
          <w:pgMar w:top="0" w:right="0" w:bottom="1417" w:left="0" w:header="0" w:footer="720" w:gutter="0"/>
          <w:cols w:space="720"/>
        </w:sectPr>
      </w:pPr>
      <w:r>
        <w:rPr>
          <w:rFonts w:ascii="sans-serif" w:eastAsia="sans-serif" w:hAnsi="sans-serif" w:cs="sans-serif"/>
        </w:rPr>
        <w:t> </w:t>
      </w:r>
    </w:p>
    <w:p w:rsidR="00E54231" w14:paraId="58E1587C" w14:textId="77777777">
      <w:pPr>
        <w:rPr>
          <w:rFonts w:ascii="sans-serif" w:eastAsia="sans-serif" w:hAnsi="sans-serif" w:cs="sans-serif"/>
        </w:rPr>
        <w:sectPr>
          <w:type w:val="continuous"/>
          <w:pgSz w:w="11906" w:h="16838"/>
          <w:pgMar w:top="0" w:right="0" w:bottom="1417" w:left="0" w:header="0" w:footer="720" w:gutter="0"/>
          <w:cols w:space="720"/>
        </w:sectPr>
      </w:pPr>
      <w:r>
        <w:rPr>
          <w:rFonts w:ascii="sans-serif" w:eastAsia="sans-serif" w:hAnsi="sans-serif" w:cs="sans-serif"/>
        </w:rPr>
        <w:t> </w:t>
      </w:r>
    </w:p>
    <w:p w:rsidR="00DD5603" w:rsidP="00D73C55" w14:paraId="580C696F" w14:textId="77777777">
      <w:pPr>
        <w:jc w:val="both"/>
        <w:rPr>
          <w:sz w:val="20"/>
          <w:szCs w:val="20"/>
          <w:lang w:val="tr-TR" w:eastAsia="tr-TR"/>
        </w:rPr>
      </w:pPr>
    </w:p>
    <w:p w:rsidR="00FC6BD9" w:rsidP="008529BC" w14:paraId="6F359FBD" w14:textId="77777777">
      <w:pPr>
        <w:rPr>
          <w:b/>
          <w:bCs/>
          <w:lang w:val="tr-TR" w:eastAsia="tr-TR"/>
        </w:rPr>
      </w:pPr>
    </w:p>
    <w:p w:rsidR="00FC6BD9" w:rsidP="008529BC" w14:paraId="773DFC62" w14:textId="77777777">
      <w:pPr>
        <w:rPr>
          <w:b/>
          <w:bCs/>
          <w:lang w:val="tr-TR" w:eastAsia="tr-TR"/>
        </w:rPr>
      </w:pPr>
    </w:p>
    <w:p w:rsidR="00FC6BD9" w:rsidP="008529BC" w14:paraId="20083D01" w14:textId="77777777">
      <w:pPr>
        <w:rPr>
          <w:b/>
          <w:bCs/>
          <w:lang w:val="tr-TR" w:eastAsia="tr-TR"/>
        </w:rPr>
      </w:pPr>
    </w:p>
    <w:p w:rsidR="00FC6BD9" w:rsidP="008529BC" w14:paraId="77191D83" w14:textId="77777777">
      <w:pPr>
        <w:rPr>
          <w:b/>
          <w:bCs/>
          <w:lang w:val="tr-TR" w:eastAsia="tr-TR"/>
        </w:rPr>
      </w:pPr>
    </w:p>
    <w:p w:rsidR="008529BC" w:rsidRPr="008529BC" w:rsidP="008529BC" w14:paraId="198E15BD" w14:textId="77777777">
      <w:pPr>
        <w:rPr>
          <w:b/>
          <w:lang w:val="tr-TR" w:eastAsia="tr-TR"/>
        </w:rPr>
      </w:pPr>
      <w:r w:rsidRPr="008529BC">
        <w:rPr>
          <w:b/>
          <w:bCs/>
          <w:lang w:val="tr-TR" w:eastAsia="tr-TR"/>
        </w:rPr>
        <w:t>Sayı</w:t>
      </w:r>
      <w:r w:rsidRPr="008529BC">
        <w:rPr>
          <w:b/>
          <w:lang w:val="tr-TR" w:eastAsia="tr-TR"/>
        </w:rPr>
        <w:tab/>
        <w:t>:</w:t>
      </w:r>
      <w:r w:rsidRPr="008529BC">
        <w:rPr>
          <w:bCs/>
          <w:lang w:val="tr-TR" w:eastAsia="tr-TR"/>
        </w:rPr>
        <w:t xml:space="preserve"> </w:t>
      </w:r>
      <w:r w:rsidRPr="008529BC">
        <w:rPr>
          <w:rFonts w:eastAsia="Calibri"/>
          <w:lang w:val="tr-TR" w:eastAsia="tr-TR"/>
        </w:rPr>
        <w:t>88674282</w:t>
      </w:r>
      <w:r w:rsidRPr="008529BC">
        <w:rPr>
          <w:lang w:val="tr-TR" w:eastAsia="tr-TR"/>
        </w:rPr>
        <w:t>-50.02/</w:t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</w:r>
      <w:r w:rsidRPr="008529BC">
        <w:rPr>
          <w:lang w:val="tr-TR" w:eastAsia="tr-TR"/>
        </w:rPr>
        <w:tab/>
        <w:t xml:space="preserve">   </w:t>
      </w:r>
      <w:r w:rsidRPr="008529BC">
        <w:rPr>
          <w:b/>
          <w:lang w:val="tr-TR" w:eastAsia="tr-TR"/>
        </w:rPr>
        <w:t>……/</w:t>
      </w:r>
      <w:r w:rsidR="00181B03">
        <w:rPr>
          <w:b/>
          <w:lang w:val="tr-TR" w:eastAsia="tr-TR"/>
        </w:rPr>
        <w:t>……</w:t>
      </w:r>
      <w:r w:rsidR="00213D0F">
        <w:rPr>
          <w:b/>
          <w:lang w:val="tr-TR" w:eastAsia="tr-TR"/>
        </w:rPr>
        <w:t>/</w:t>
      </w:r>
      <w:r w:rsidR="00213D0F">
        <w:rPr>
          <w:b/>
          <w:lang w:val="tr-TR" w:eastAsia="tr-TR"/>
        </w:rPr>
        <w:t>202</w:t>
      </w:r>
      <w:r w:rsidR="00381869">
        <w:rPr>
          <w:b/>
          <w:lang w:val="tr-TR" w:eastAsia="tr-TR"/>
        </w:rPr>
        <w:t>..</w:t>
      </w:r>
    </w:p>
    <w:p w:rsidR="008529BC" w:rsidRPr="008529BC" w:rsidP="008529BC" w14:paraId="7AE4C3E8" w14:textId="77777777">
      <w:pPr>
        <w:rPr>
          <w:lang w:val="tr-TR" w:eastAsia="tr-TR"/>
        </w:rPr>
      </w:pPr>
      <w:r w:rsidRPr="008529BC">
        <w:rPr>
          <w:b/>
          <w:bCs/>
          <w:lang w:val="tr-TR" w:eastAsia="tr-TR"/>
        </w:rPr>
        <w:t>Konu</w:t>
      </w:r>
      <w:r w:rsidRPr="008529BC">
        <w:rPr>
          <w:b/>
          <w:bCs/>
          <w:lang w:val="tr-TR" w:eastAsia="tr-TR"/>
        </w:rPr>
        <w:tab/>
      </w:r>
      <w:r w:rsidRPr="008529BC">
        <w:rPr>
          <w:b/>
          <w:lang w:val="tr-TR" w:eastAsia="tr-TR"/>
        </w:rPr>
        <w:t>:</w:t>
      </w:r>
      <w:r w:rsidRPr="008529BC">
        <w:rPr>
          <w:lang w:val="tr-TR" w:eastAsia="tr-TR"/>
        </w:rPr>
        <w:t xml:space="preserve"> Tez </w:t>
      </w:r>
      <w:r>
        <w:rPr>
          <w:lang w:val="tr-TR" w:eastAsia="tr-TR"/>
        </w:rPr>
        <w:t>Savunma Sınavı Jürisi</w:t>
      </w:r>
      <w:r w:rsidRPr="008529BC">
        <w:rPr>
          <w:lang w:val="tr-TR" w:eastAsia="tr-TR"/>
        </w:rPr>
        <w:t xml:space="preserve"> Kararı</w:t>
      </w:r>
    </w:p>
    <w:p w:rsidR="008529BC" w:rsidRPr="008529BC" w:rsidP="008529BC" w14:paraId="353C89BA" w14:textId="77777777">
      <w:pPr>
        <w:rPr>
          <w:b/>
          <w:color w:val="FF0000"/>
          <w:lang w:val="tr-TR" w:eastAsia="tr-TR"/>
        </w:rPr>
      </w:pPr>
    </w:p>
    <w:p w:rsidR="008529BC" w:rsidRPr="008529BC" w:rsidP="008529BC" w14:paraId="6E7C7484" w14:textId="77777777">
      <w:pPr>
        <w:jc w:val="center"/>
        <w:rPr>
          <w:b/>
          <w:lang w:val="tr-TR" w:eastAsia="tr-TR"/>
        </w:rPr>
      </w:pPr>
      <w:r w:rsidRPr="008529BC">
        <w:rPr>
          <w:b/>
          <w:lang w:val="tr-TR" w:eastAsia="tr-TR"/>
        </w:rPr>
        <w:t>MÜDÜRLÜK MAKAMINA</w:t>
      </w:r>
    </w:p>
    <w:p w:rsidR="008529BC" w:rsidRPr="008529BC" w:rsidP="008529BC" w14:paraId="378EE4E3" w14:textId="77777777">
      <w:pPr>
        <w:jc w:val="center"/>
        <w:rPr>
          <w:b/>
          <w:lang w:val="tr-TR" w:eastAsia="tr-TR"/>
        </w:rPr>
      </w:pPr>
    </w:p>
    <w:p w:rsidR="008529BC" w:rsidRPr="008529BC" w:rsidP="008529BC" w14:paraId="7FEFB8E5" w14:textId="77777777">
      <w:pPr>
        <w:jc w:val="both"/>
        <w:rPr>
          <w:lang w:val="tr-TR" w:eastAsia="tr-TR"/>
        </w:rPr>
      </w:pPr>
      <w:r w:rsidRPr="008529BC">
        <w:rPr>
          <w:b/>
          <w:lang w:val="tr-TR" w:eastAsia="tr-TR"/>
        </w:rPr>
        <w:tab/>
      </w:r>
      <w:r w:rsidRPr="008529BC">
        <w:rPr>
          <w:lang w:val="tr-TR" w:eastAsia="tr-TR"/>
        </w:rPr>
        <w:t xml:space="preserve">Anabilim Dalı </w:t>
      </w:r>
      <w:r w:rsidRPr="00301767" w:rsidR="00BC6276">
        <w:rPr>
          <w:lang w:val="tr-TR" w:eastAsia="tr-TR"/>
        </w:rPr>
        <w:t>yüksek lisans</w:t>
      </w:r>
      <w:r w:rsidR="00301767">
        <w:rPr>
          <w:color w:val="FF0000"/>
          <w:lang w:val="tr-TR" w:eastAsia="tr-TR"/>
        </w:rPr>
        <w:t xml:space="preserve"> </w:t>
      </w:r>
      <w:r w:rsidRPr="008529BC">
        <w:rPr>
          <w:lang w:val="tr-TR" w:eastAsia="tr-TR"/>
        </w:rPr>
        <w:t xml:space="preserve">öğrencisi hakkında alınan </w:t>
      </w:r>
      <w:r w:rsidRPr="008529BC" w:rsidR="00BC6276">
        <w:rPr>
          <w:lang w:val="tr-TR" w:eastAsia="tr-TR"/>
        </w:rPr>
        <w:t xml:space="preserve">Tez </w:t>
      </w:r>
      <w:r w:rsidR="00BC6276">
        <w:rPr>
          <w:lang w:val="tr-TR" w:eastAsia="tr-TR"/>
        </w:rPr>
        <w:t>Savunma Sınavı Jürisi</w:t>
      </w:r>
      <w:r w:rsidRPr="008529BC">
        <w:rPr>
          <w:lang w:val="tr-TR" w:eastAsia="tr-TR"/>
        </w:rPr>
        <w:t xml:space="preserve"> Kararı aşağıya çıkarılmıştır.</w:t>
      </w:r>
    </w:p>
    <w:p w:rsidR="008529BC" w:rsidRPr="008529BC" w:rsidP="008529BC" w14:paraId="2A9520A1" w14:textId="77777777">
      <w:pPr>
        <w:jc w:val="both"/>
        <w:rPr>
          <w:lang w:val="tr-TR" w:eastAsia="tr-TR"/>
        </w:rPr>
      </w:pPr>
      <w:r w:rsidRPr="008529BC">
        <w:rPr>
          <w:lang w:val="tr-TR" w:eastAsia="tr-TR"/>
        </w:rPr>
        <w:tab/>
        <w:t>Bilgilerinize arz ederim.</w:t>
      </w:r>
    </w:p>
    <w:p w:rsidR="008529BC" w:rsidP="00717B01" w14:paraId="361188A5" w14:textId="77777777">
      <w:pPr>
        <w:jc w:val="center"/>
        <w:rPr>
          <w:b/>
          <w:lang w:val="tr-TR" w:eastAsia="tr-TR"/>
        </w:rPr>
      </w:pP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  <w:r w:rsidRPr="008529BC">
        <w:rPr>
          <w:b/>
          <w:lang w:val="tr-TR" w:eastAsia="tr-TR"/>
        </w:rPr>
        <w:tab/>
      </w:r>
    </w:p>
    <w:p w:rsidR="00717B01" w:rsidRPr="008529BC" w:rsidP="00717B01" w14:paraId="59B3F8B5" w14:textId="77777777">
      <w:pPr>
        <w:jc w:val="center"/>
        <w:rPr>
          <w:b/>
          <w:lang w:val="tr-TR" w:eastAsia="tr-TR"/>
        </w:rPr>
      </w:pPr>
    </w:p>
    <w:p w:rsidR="008529BC" w:rsidRPr="008529BC" w:rsidP="008529BC" w14:paraId="68591EA1" w14:textId="77777777">
      <w:pPr>
        <w:jc w:val="center"/>
        <w:rPr>
          <w:lang w:val="tr-TR" w:eastAsia="tr-TR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000"/>
        <w:gridCol w:w="2770"/>
      </w:tblGrid>
      <w:tr w14:paraId="12048E32" w14:textId="77777777" w:rsidTr="00C83E9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8529BC" w:rsidRPr="008529BC" w:rsidP="008529BC" w14:paraId="3DF8EF63" w14:textId="77777777">
            <w:pPr>
              <w:jc w:val="center"/>
              <w:rPr>
                <w:rFonts w:eastAsia="Calibri"/>
                <w:b/>
                <w:lang w:val="tr-TR"/>
              </w:rPr>
            </w:pPr>
            <w:r w:rsidRPr="008529BC">
              <w:rPr>
                <w:b/>
                <w:lang w:val="tr-TR" w:eastAsia="tr-TR"/>
              </w:rPr>
              <w:t>TEZ SAVUNMA SINAVI JÜRİSİ KARARI</w:t>
            </w:r>
          </w:p>
        </w:tc>
      </w:tr>
      <w:tr w14:paraId="26E3DAF7" w14:textId="77777777" w:rsidTr="00C83E9B">
        <w:tblPrEx>
          <w:tblW w:w="0" w:type="auto"/>
          <w:tblLook w:val="01E0"/>
        </w:tblPrEx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9BC" w:rsidRPr="008529BC" w:rsidP="008529BC" w14:paraId="53CFD6D9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9BC" w:rsidRPr="008529BC" w:rsidP="008529BC" w14:paraId="677235FF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9BC" w:rsidRPr="008529BC" w:rsidP="008529BC" w14:paraId="238E5872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Karar Sayısı</w:t>
            </w:r>
          </w:p>
        </w:tc>
      </w:tr>
      <w:tr w14:paraId="7405493F" w14:textId="77777777" w:rsidTr="00C83E9B">
        <w:tblPrEx>
          <w:tblW w:w="0" w:type="auto"/>
          <w:tblLook w:val="01E0"/>
        </w:tblPrEx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9BC" w:rsidRPr="008529BC" w:rsidP="008529BC" w14:paraId="0E540F7F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………/…/202</w:t>
            </w:r>
            <w:r w:rsidR="00381869">
              <w:rPr>
                <w:b/>
                <w:color w:val="000000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9BC" w:rsidRPr="008529BC" w:rsidP="008529BC" w14:paraId="49E345D7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…..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9BC" w:rsidRPr="008529BC" w:rsidP="008529BC" w14:paraId="2EFB269E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………</w:t>
            </w:r>
          </w:p>
        </w:tc>
      </w:tr>
      <w:tr w14:paraId="6388FCFF" w14:textId="77777777" w:rsidTr="00C83E9B">
        <w:tblPrEx>
          <w:tblW w:w="0" w:type="auto"/>
          <w:tblLook w:val="01E0"/>
        </w:tblPrEx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8529BC" w:rsidRPr="008529BC" w:rsidP="008529BC" w14:paraId="09D7EB87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  <w:p w:rsidR="008529BC" w:rsidRPr="008529BC" w:rsidP="008529BC" w14:paraId="3B73546A" w14:textId="77777777">
            <w:pPr>
              <w:jc w:val="both"/>
              <w:rPr>
                <w:b/>
                <w:bCs/>
                <w:color w:val="000000"/>
                <w:lang w:val="tr-TR" w:eastAsia="tr-TR"/>
              </w:rPr>
            </w:pPr>
            <w:r w:rsidRPr="008529BC">
              <w:rPr>
                <w:b/>
                <w:lang w:val="tr-TR" w:eastAsia="tr-TR"/>
              </w:rPr>
              <w:t xml:space="preserve">Tez </w:t>
            </w:r>
            <w:r w:rsidRPr="00BC6276">
              <w:rPr>
                <w:b/>
                <w:lang w:val="tr-TR" w:eastAsia="tr-TR"/>
              </w:rPr>
              <w:t>Savunma Sınavı Jürisi</w:t>
            </w:r>
            <w:r w:rsidRPr="008529BC">
              <w:rPr>
                <w:b/>
                <w:bCs/>
                <w:color w:val="000000"/>
                <w:lang w:val="tr-TR" w:eastAsia="tr-TR"/>
              </w:rPr>
              <w:t xml:space="preserve"> toplanarak;</w:t>
            </w:r>
          </w:p>
          <w:p w:rsidR="008529BC" w:rsidRPr="008529BC" w:rsidP="008529BC" w14:paraId="527A2D17" w14:textId="77777777">
            <w:pPr>
              <w:jc w:val="both"/>
              <w:rPr>
                <w:b/>
                <w:bCs/>
                <w:color w:val="000000"/>
                <w:lang w:val="tr-TR" w:eastAsia="tr-TR"/>
              </w:rPr>
            </w:pPr>
          </w:p>
          <w:p w:rsidR="008529BC" w:rsidRPr="00301767" w:rsidP="008529BC" w14:paraId="3420A93E" w14:textId="77777777">
            <w:pPr>
              <w:jc w:val="both"/>
              <w:rPr>
                <w:rFonts w:eastAsia="Calibri"/>
                <w:lang w:val="tr-TR"/>
              </w:rPr>
            </w:pPr>
            <w:r w:rsidRPr="00301767">
              <w:rPr>
                <w:b/>
                <w:lang w:val="tr-TR" w:eastAsia="tr-TR"/>
              </w:rPr>
              <w:t xml:space="preserve">Karar No </w:t>
            </w:r>
            <w:r w:rsidRPr="00301767">
              <w:rPr>
                <w:b/>
                <w:lang w:val="tr-TR" w:eastAsia="tr-TR"/>
              </w:rPr>
              <w:t>1 :</w:t>
            </w:r>
            <w:r w:rsidRPr="00301767">
              <w:rPr>
                <w:b/>
                <w:lang w:val="tr-TR" w:eastAsia="tr-TR"/>
              </w:rPr>
              <w:t xml:space="preserve"> </w:t>
            </w:r>
            <w:r w:rsidRPr="00301767">
              <w:rPr>
                <w:lang w:val="tr-TR" w:eastAsia="tr-TR"/>
              </w:rPr>
              <w:t xml:space="preserve">20…..-20….. Eğitim-Öğretim Yılı Güz/Bahar Yarıyılında Anabilim Dalımız </w:t>
            </w:r>
            <w:r w:rsidRPr="00301767">
              <w:rPr>
                <w:b/>
                <w:lang w:val="tr-TR" w:eastAsia="tr-TR"/>
              </w:rPr>
              <w:t>400….</w:t>
            </w:r>
            <w:r w:rsidRPr="00301767">
              <w:rPr>
                <w:lang w:val="tr-TR" w:eastAsia="tr-TR"/>
              </w:rPr>
              <w:t xml:space="preserve"> </w:t>
            </w:r>
            <w:r w:rsidRPr="00301767">
              <w:rPr>
                <w:lang w:val="tr-TR" w:eastAsia="tr-TR"/>
              </w:rPr>
              <w:t>numaralı</w:t>
            </w:r>
            <w:r w:rsidRPr="00301767">
              <w:rPr>
                <w:rFonts w:eastAsia="Calibri"/>
                <w:lang w:val="tr-TR"/>
              </w:rPr>
              <w:t xml:space="preserve"> </w:t>
            </w:r>
            <w:r w:rsidRPr="00301767" w:rsidR="00BC6276">
              <w:rPr>
                <w:lang w:val="tr-TR" w:eastAsia="tr-TR"/>
              </w:rPr>
              <w:t xml:space="preserve">yüksek lisans </w:t>
            </w:r>
            <w:r w:rsidRPr="00301767">
              <w:rPr>
                <w:rFonts w:eastAsia="Calibri"/>
                <w:lang w:val="tr-TR"/>
              </w:rPr>
              <w:t xml:space="preserve">öğrencisi </w:t>
            </w:r>
            <w:r w:rsidRPr="00301767">
              <w:rPr>
                <w:b/>
                <w:lang w:val="tr-TR" w:eastAsia="tr-TR"/>
              </w:rPr>
              <w:t>……………..................</w:t>
            </w:r>
            <w:r w:rsidRPr="00301767">
              <w:rPr>
                <w:lang w:val="tr-TR" w:eastAsia="tr-TR"/>
              </w:rPr>
              <w:t>’</w:t>
            </w:r>
            <w:r w:rsidRPr="00301767">
              <w:rPr>
                <w:rFonts w:eastAsia="Calibri"/>
                <w:lang w:val="tr-TR"/>
              </w:rPr>
              <w:t>nin</w:t>
            </w:r>
            <w:r w:rsidRPr="00301767">
              <w:rPr>
                <w:rFonts w:eastAsia="Calibri"/>
                <w:lang w:val="tr-TR"/>
              </w:rPr>
              <w:t xml:space="preserve"> </w:t>
            </w:r>
            <w:r w:rsidRPr="00301767">
              <w:rPr>
                <w:rFonts w:eastAsia="Calibri"/>
                <w:b/>
                <w:lang w:val="tr-TR"/>
              </w:rPr>
              <w:t>tez</w:t>
            </w:r>
            <w:r w:rsidRPr="00301767" w:rsidR="00BC6276">
              <w:rPr>
                <w:rFonts w:eastAsia="Calibri"/>
                <w:b/>
                <w:lang w:val="tr-TR"/>
              </w:rPr>
              <w:t xml:space="preserve">i </w:t>
            </w:r>
            <w:r w:rsidRPr="00301767">
              <w:rPr>
                <w:lang w:val="tr-TR" w:eastAsia="tr-TR"/>
              </w:rPr>
              <w:t xml:space="preserve">ve ekleri üzerinde </w:t>
            </w:r>
            <w:r w:rsidRPr="00301767">
              <w:rPr>
                <w:rFonts w:eastAsia="Calibri"/>
                <w:lang w:val="tr-TR"/>
              </w:rPr>
              <w:t>görüşüldü.</w:t>
            </w:r>
          </w:p>
          <w:p w:rsidR="008529BC" w:rsidRPr="00301767" w:rsidP="008529BC" w14:paraId="640979DA" w14:textId="77777777">
            <w:pPr>
              <w:ind w:right="-1"/>
              <w:jc w:val="both"/>
              <w:rPr>
                <w:lang w:val="tr-TR" w:eastAsia="tr-TR"/>
              </w:rPr>
            </w:pPr>
            <w:r w:rsidRPr="00301767">
              <w:rPr>
                <w:lang w:val="tr-TR" w:eastAsia="tr-TR"/>
              </w:rPr>
              <w:t xml:space="preserve"> </w:t>
            </w:r>
          </w:p>
          <w:p w:rsidR="008529BC" w:rsidP="008529BC" w14:paraId="5A94813A" w14:textId="77777777">
            <w:pPr>
              <w:jc w:val="both"/>
              <w:rPr>
                <w:rFonts w:eastAsia="Calibri"/>
                <w:bCs/>
                <w:lang w:val="tr-TR"/>
              </w:rPr>
            </w:pPr>
            <w:r w:rsidRPr="00301767">
              <w:rPr>
                <w:lang w:val="tr-TR" w:eastAsia="tr-TR"/>
              </w:rPr>
              <w:t xml:space="preserve">Tez Savunma Sınavı Jürisi </w:t>
            </w:r>
            <w:r w:rsidRPr="00301767">
              <w:rPr>
                <w:lang w:val="tr-TR" w:eastAsia="tr-TR"/>
              </w:rPr>
              <w:t>20….</w:t>
            </w:r>
            <w:r w:rsidRPr="00301767">
              <w:rPr>
                <w:lang w:val="tr-TR" w:eastAsia="tr-TR"/>
              </w:rPr>
              <w:t xml:space="preserve">.-20….. Eğitim-Öğretim Yılı Güz/Bahar Yarıyılında Anabilim Dalımız </w:t>
            </w:r>
            <w:r w:rsidRPr="00301767">
              <w:rPr>
                <w:b/>
                <w:lang w:val="tr-TR" w:eastAsia="tr-TR"/>
              </w:rPr>
              <w:t>….</w:t>
            </w:r>
            <w:r w:rsidRPr="00301767">
              <w:rPr>
                <w:lang w:val="tr-TR" w:eastAsia="tr-TR"/>
              </w:rPr>
              <w:t xml:space="preserve"> </w:t>
            </w:r>
            <w:r w:rsidRPr="00301767">
              <w:rPr>
                <w:lang w:val="tr-TR" w:eastAsia="tr-TR"/>
              </w:rPr>
              <w:t>numaralı</w:t>
            </w:r>
            <w:r w:rsidRPr="00301767">
              <w:rPr>
                <w:rFonts w:eastAsia="Calibri"/>
                <w:lang w:val="tr-TR"/>
              </w:rPr>
              <w:t xml:space="preserve"> </w:t>
            </w:r>
            <w:r w:rsidR="009B6881">
              <w:rPr>
                <w:rFonts w:eastAsia="Calibri"/>
                <w:lang w:val="tr-TR"/>
              </w:rPr>
              <w:t>yüksek lisans</w:t>
            </w:r>
            <w:r w:rsidRPr="00301767">
              <w:rPr>
                <w:rFonts w:eastAsia="Calibri"/>
                <w:lang w:val="tr-TR"/>
              </w:rPr>
              <w:t xml:space="preserve"> öğrencisi </w:t>
            </w:r>
            <w:r w:rsidRPr="00301767">
              <w:rPr>
                <w:b/>
                <w:lang w:val="tr-TR" w:eastAsia="tr-TR"/>
              </w:rPr>
              <w:t>……………..................</w:t>
            </w:r>
            <w:r w:rsidRPr="00301767">
              <w:rPr>
                <w:lang w:val="tr-TR" w:eastAsia="tr-TR"/>
              </w:rPr>
              <w:t>’</w:t>
            </w:r>
            <w:r w:rsidRPr="00301767">
              <w:rPr>
                <w:rFonts w:eastAsia="Calibri"/>
                <w:lang w:val="tr-TR"/>
              </w:rPr>
              <w:t>nin</w:t>
            </w:r>
            <w:r w:rsidRPr="00301767">
              <w:rPr>
                <w:lang w:val="tr-TR" w:eastAsia="tr-TR"/>
              </w:rPr>
              <w:t xml:space="preserve"> </w:t>
            </w:r>
            <w:r w:rsidRPr="00301767">
              <w:rPr>
                <w:b/>
                <w:lang w:val="tr-TR" w:eastAsia="tr-TR"/>
              </w:rPr>
              <w:t xml:space="preserve">………………..konulu </w:t>
            </w:r>
            <w:r w:rsidRPr="00301767">
              <w:rPr>
                <w:rFonts w:eastAsia="Calibri"/>
                <w:bCs/>
                <w:lang w:val="tr-TR"/>
              </w:rPr>
              <w:t xml:space="preserve">tezini ve sözlü savunmasını </w:t>
            </w:r>
            <w:r w:rsidRPr="00301767" w:rsidR="00E5021C">
              <w:rPr>
                <w:lang w:val="tr-TR" w:eastAsia="tr-TR"/>
              </w:rPr>
              <w:t xml:space="preserve">Lisansüstü Eğitim ve Öğretim Yönetmeliği </w:t>
            </w:r>
            <w:r w:rsidRPr="00301767" w:rsidR="00E5021C">
              <w:rPr>
                <w:b/>
                <w:lang w:val="tr-TR" w:eastAsia="tr-TR"/>
              </w:rPr>
              <w:t>9. Maddesi</w:t>
            </w:r>
            <w:r w:rsidRPr="00301767" w:rsidR="00E5021C">
              <w:rPr>
                <w:lang w:val="tr-TR" w:eastAsia="tr-TR"/>
              </w:rPr>
              <w:t xml:space="preserve">, Abdullah Gül Üniversitesi Lisansüstü Eğitim-Öğretim ve Sınav Yönetmeliği’nin </w:t>
            </w:r>
            <w:r w:rsidRPr="00301767" w:rsidR="00423F99">
              <w:rPr>
                <w:b/>
                <w:lang w:val="tr-TR" w:eastAsia="tr-TR"/>
              </w:rPr>
              <w:t>24</w:t>
            </w:r>
            <w:r w:rsidRPr="00301767" w:rsidR="00E5021C">
              <w:rPr>
                <w:b/>
                <w:lang w:val="tr-TR" w:eastAsia="tr-TR"/>
              </w:rPr>
              <w:t>. Maddesi</w:t>
            </w:r>
            <w:r w:rsidRPr="00301767" w:rsidR="00E5021C">
              <w:rPr>
                <w:lang w:val="tr-TR" w:eastAsia="tr-TR"/>
              </w:rPr>
              <w:t xml:space="preserve"> uyarınca,</w:t>
            </w:r>
            <w:r w:rsidRPr="00301767">
              <w:rPr>
                <w:lang w:val="tr-TR" w:eastAsia="tr-TR"/>
              </w:rPr>
              <w:t xml:space="preserve"> değerlendirmiş olup, </w:t>
            </w:r>
            <w:r w:rsidRPr="00301767">
              <w:rPr>
                <w:rFonts w:eastAsia="Calibri"/>
                <w:bCs/>
                <w:lang w:val="tr-TR"/>
              </w:rPr>
              <w:t>tez</w:t>
            </w:r>
            <w:r w:rsidRPr="00301767" w:rsidR="007473F8">
              <w:rPr>
                <w:rFonts w:eastAsia="Calibri"/>
                <w:bCs/>
                <w:lang w:val="tr-TR"/>
              </w:rPr>
              <w:t xml:space="preserve">inin </w:t>
            </w:r>
            <w:r w:rsidRPr="00301767">
              <w:rPr>
                <w:rFonts w:eastAsia="Calibri"/>
                <w:b/>
                <w:bCs/>
                <w:lang w:val="tr-TR"/>
              </w:rPr>
              <w:t>kabulüne / reddine/ düzeltilmesine</w:t>
            </w:r>
            <w:r w:rsidRPr="00301767">
              <w:rPr>
                <w:rFonts w:eastAsia="Calibri"/>
                <w:bCs/>
                <w:lang w:val="tr-TR"/>
              </w:rPr>
              <w:t xml:space="preserve"> </w:t>
            </w:r>
            <w:r w:rsidRPr="00301767">
              <w:rPr>
                <w:rFonts w:eastAsia="Calibri"/>
                <w:b/>
                <w:bCs/>
                <w:lang w:val="tr-TR"/>
              </w:rPr>
              <w:t>oy birliği/ oy çokluğu</w:t>
            </w:r>
            <w:r w:rsidRPr="008529BC">
              <w:rPr>
                <w:rFonts w:eastAsia="Calibri"/>
                <w:bCs/>
                <w:color w:val="FF0000"/>
                <w:lang w:val="tr-TR"/>
              </w:rPr>
              <w:t xml:space="preserve"> </w:t>
            </w:r>
            <w:r w:rsidRPr="008529BC">
              <w:rPr>
                <w:rFonts w:eastAsia="Calibri"/>
                <w:bCs/>
                <w:lang w:val="tr-TR"/>
              </w:rPr>
              <w:t>ile karar vermiştir.</w:t>
            </w:r>
          </w:p>
          <w:p w:rsidR="00D60A45" w:rsidP="008529BC" w14:paraId="0E2E7088" w14:textId="77777777">
            <w:pPr>
              <w:jc w:val="both"/>
              <w:rPr>
                <w:rFonts w:eastAsia="Calibri"/>
                <w:bCs/>
                <w:lang w:val="tr-TR"/>
              </w:rPr>
            </w:pPr>
          </w:p>
          <w:p w:rsidR="00D60A45" w:rsidP="008529BC" w14:paraId="269FB872" w14:textId="77777777">
            <w:pPr>
              <w:jc w:val="both"/>
              <w:rPr>
                <w:color w:val="000000"/>
                <w:lang w:val="tr-TR" w:eastAsia="tr-TR"/>
              </w:rPr>
            </w:pPr>
          </w:p>
          <w:tbl>
            <w:tblPr>
              <w:tblStyle w:val="TableNormal"/>
              <w:tblW w:w="0" w:type="auto"/>
              <w:tblLook w:val="04A0"/>
            </w:tblPr>
            <w:tblGrid>
              <w:gridCol w:w="2947"/>
              <w:gridCol w:w="2947"/>
              <w:gridCol w:w="2930"/>
            </w:tblGrid>
            <w:tr w14:paraId="7B4B9B9A" w14:textId="77777777" w:rsidTr="006650D3">
              <w:tblPrEx>
                <w:tblW w:w="0" w:type="auto"/>
                <w:tblLook w:val="04A0"/>
              </w:tblPrEx>
              <w:tc>
                <w:tcPr>
                  <w:tcW w:w="3018" w:type="dxa"/>
                  <w:shd w:val="clear" w:color="auto" w:fill="auto"/>
                </w:tcPr>
                <w:p w:rsidR="00301767" w:rsidRPr="00493929" w:rsidP="00493929" w14:paraId="5873B93E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6A965277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23E6A25B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61EF51F3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301767" w:rsidRPr="00493929" w:rsidP="00493929" w14:paraId="3527CFC3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535A48AD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49A2F0B6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0AF9441F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Dışarıdan Üye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301767" w:rsidRPr="00493929" w:rsidP="00493929" w14:paraId="17B7101D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64F1DA83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2D58B35A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</w:p>
                <w:p w:rsidR="00301767" w:rsidRPr="00493929" w:rsidP="00493929" w14:paraId="3EE53C6B" w14:textId="77777777">
                  <w:pPr>
                    <w:jc w:val="center"/>
                    <w:rPr>
                      <w:color w:val="000000"/>
                      <w:sz w:val="22"/>
                      <w:lang w:val="tr-TR" w:eastAsia="tr-TR"/>
                    </w:rPr>
                  </w:pPr>
                  <w:r w:rsidRPr="00493929">
                    <w:rPr>
                      <w:color w:val="000000"/>
                      <w:sz w:val="22"/>
                      <w:lang w:val="tr-TR" w:eastAsia="tr-TR"/>
                    </w:rPr>
                    <w:t>Üye</w:t>
                  </w:r>
                </w:p>
              </w:tc>
            </w:tr>
          </w:tbl>
          <w:p w:rsidR="00301767" w:rsidP="008529BC" w14:paraId="1E9D4EC5" w14:textId="77777777">
            <w:pPr>
              <w:jc w:val="both"/>
              <w:rPr>
                <w:color w:val="000000"/>
                <w:lang w:val="tr-TR" w:eastAsia="tr-TR"/>
              </w:rPr>
            </w:pPr>
          </w:p>
          <w:p w:rsidR="00301767" w:rsidRPr="008529BC" w:rsidP="008529BC" w14:paraId="13E39DBB" w14:textId="77777777">
            <w:pPr>
              <w:jc w:val="both"/>
              <w:rPr>
                <w:color w:val="000000"/>
                <w:lang w:val="tr-TR" w:eastAsia="tr-TR"/>
              </w:rPr>
            </w:pPr>
          </w:p>
          <w:p w:rsidR="008529BC" w:rsidRPr="008529BC" w:rsidP="008529BC" w14:paraId="1E26D153" w14:textId="77777777">
            <w:pPr>
              <w:jc w:val="both"/>
              <w:rPr>
                <w:color w:val="000000"/>
                <w:lang w:val="tr-TR" w:eastAsia="tr-TR"/>
              </w:rPr>
            </w:pPr>
          </w:p>
          <w:p w:rsidR="008529BC" w:rsidRPr="008529BC" w:rsidP="008529BC" w14:paraId="52390E14" w14:textId="77777777">
            <w:pPr>
              <w:ind w:right="-1"/>
              <w:jc w:val="both"/>
              <w:rPr>
                <w:b/>
                <w:color w:val="000000"/>
                <w:lang w:val="tr-TR" w:eastAsia="tr-TR"/>
              </w:rPr>
            </w:pPr>
          </w:p>
          <w:p w:rsidR="008529BC" w:rsidRPr="008529BC" w:rsidP="00E5021C" w14:paraId="71DE068E" w14:textId="77777777">
            <w:pPr>
              <w:ind w:right="-1"/>
              <w:jc w:val="both"/>
              <w:rPr>
                <w:b/>
                <w:color w:val="000000"/>
                <w:lang w:val="tr-TR" w:eastAsia="tr-TR"/>
              </w:rPr>
            </w:pPr>
            <w:r w:rsidRPr="008529BC">
              <w:rPr>
                <w:b/>
                <w:color w:val="000000"/>
                <w:lang w:val="tr-TR" w:eastAsia="tr-TR"/>
              </w:rPr>
              <w:t>Ek</w:t>
            </w:r>
            <w:r w:rsidR="00301767">
              <w:rPr>
                <w:b/>
                <w:color w:val="000000"/>
                <w:lang w:val="tr-TR" w:eastAsia="tr-TR"/>
              </w:rPr>
              <w:t>ler</w:t>
            </w:r>
            <w:r w:rsidRPr="008529BC">
              <w:rPr>
                <w:b/>
                <w:color w:val="000000"/>
                <w:lang w:val="tr-TR" w:eastAsia="tr-TR"/>
              </w:rPr>
              <w:t>:</w:t>
            </w:r>
          </w:p>
          <w:p w:rsidR="008529BC" w:rsidRPr="008529BC" w:rsidP="00F05984" w14:paraId="6DAE6800" w14:textId="77777777">
            <w:pPr>
              <w:numPr>
                <w:numId w:val="1"/>
              </w:numPr>
              <w:ind w:left="720" w:right="-1" w:hanging="360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Tez Çalışması                                                </w:t>
            </w:r>
          </w:p>
          <w:p w:rsidR="00E5021C" w:rsidP="00F05984" w14:paraId="56D8AFED" w14:textId="77777777">
            <w:pPr>
              <w:numPr>
                <w:numId w:val="1"/>
              </w:numPr>
              <w:ind w:left="720" w:right="-1" w:hanging="360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rFonts w:eastAsia="Calibri"/>
                <w:lang w:val="tr-TR"/>
              </w:rPr>
              <w:t xml:space="preserve">Tez </w:t>
            </w:r>
            <w:r w:rsidRPr="008529BC" w:rsidR="008529BC">
              <w:rPr>
                <w:rFonts w:eastAsia="Calibri"/>
                <w:lang w:val="tr-TR"/>
              </w:rPr>
              <w:t xml:space="preserve">Savunma Sınavı Sözlü Soruları  </w:t>
            </w:r>
            <w:r w:rsidR="00381869">
              <w:rPr>
                <w:rFonts w:eastAsia="Calibri"/>
                <w:lang w:val="tr-TR"/>
              </w:rPr>
              <w:t xml:space="preserve">         </w:t>
            </w:r>
            <w:r w:rsidRPr="008529BC" w:rsidR="008529BC">
              <w:rPr>
                <w:color w:val="000000"/>
                <w:lang w:val="tr-TR" w:eastAsia="tr-TR"/>
              </w:rPr>
              <w:t>(….</w:t>
            </w:r>
            <w:r w:rsidRPr="008529BC" w:rsidR="008529BC">
              <w:rPr>
                <w:color w:val="000000"/>
                <w:lang w:val="tr-TR" w:eastAsia="tr-TR"/>
              </w:rPr>
              <w:t>.Sayfa)</w:t>
            </w:r>
          </w:p>
          <w:p w:rsidR="008529BC" w:rsidRPr="00301767" w:rsidP="00301767" w14:paraId="51E1EE8A" w14:textId="77777777">
            <w:pPr>
              <w:numPr>
                <w:numId w:val="1"/>
              </w:numPr>
              <w:ind w:left="720" w:right="-1" w:hanging="360"/>
              <w:contextualSpacing/>
              <w:jc w:val="both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 xml:space="preserve">Jüri Kişisel Raporu                                     </w:t>
            </w:r>
            <w:r>
              <w:rPr>
                <w:color w:val="000000"/>
                <w:lang w:val="tr-TR" w:eastAsia="tr-TR"/>
              </w:rPr>
              <w:t xml:space="preserve">   </w:t>
            </w:r>
            <w:r w:rsidRPr="008529BC">
              <w:rPr>
                <w:color w:val="000000"/>
                <w:lang w:val="tr-TR" w:eastAsia="tr-TR"/>
              </w:rPr>
              <w:t>(</w:t>
            </w:r>
            <w:r>
              <w:rPr>
                <w:color w:val="000000"/>
                <w:lang w:val="tr-TR" w:eastAsia="tr-TR"/>
              </w:rPr>
              <w:t>3 Adet</w:t>
            </w:r>
            <w:r w:rsidRPr="008529BC">
              <w:rPr>
                <w:color w:val="000000"/>
                <w:lang w:val="tr-TR" w:eastAsia="tr-TR"/>
              </w:rPr>
              <w:t xml:space="preserve">) </w:t>
            </w:r>
          </w:p>
        </w:tc>
      </w:tr>
    </w:tbl>
    <w:p w:rsidR="00F00181" w:rsidP="004B1676" w14:paraId="195EACD0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601869CC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239FA6D4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3ECFE630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48BE8ABD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50DD638E" w14:textId="77777777">
      <w:pPr>
        <w:ind w:right="-1"/>
        <w:rPr>
          <w:b/>
          <w:sz w:val="16"/>
          <w:szCs w:val="16"/>
          <w:lang w:val="tr-TR" w:eastAsia="tr-TR"/>
        </w:rPr>
      </w:pPr>
    </w:p>
    <w:p w:rsidR="00FC6BD9" w:rsidP="004B1676" w14:paraId="584111D5" w14:textId="77777777">
      <w:pPr>
        <w:ind w:right="-1"/>
        <w:rPr>
          <w:b/>
          <w:sz w:val="16"/>
          <w:szCs w:val="16"/>
          <w:lang w:val="tr-TR" w:eastAsia="tr-TR"/>
        </w:rPr>
      </w:pPr>
    </w:p>
    <w:p w:rsidR="00FC6BD9" w:rsidP="004B1676" w14:paraId="5355EAA6" w14:textId="77777777">
      <w:pPr>
        <w:ind w:right="-1"/>
        <w:rPr>
          <w:b/>
          <w:sz w:val="16"/>
          <w:szCs w:val="16"/>
          <w:lang w:val="tr-TR" w:eastAsia="tr-TR"/>
        </w:rPr>
      </w:pPr>
    </w:p>
    <w:p w:rsidR="00FC6BD9" w:rsidP="004B1676" w14:paraId="2217CD14" w14:textId="77777777">
      <w:pPr>
        <w:ind w:right="-1"/>
        <w:rPr>
          <w:b/>
          <w:sz w:val="16"/>
          <w:szCs w:val="16"/>
          <w:lang w:val="tr-TR" w:eastAsia="tr-TR"/>
        </w:rPr>
      </w:pPr>
    </w:p>
    <w:p w:rsidR="00FC6BD9" w:rsidP="004B1676" w14:paraId="06234BE4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13231238" w14:textId="77777777">
      <w:pPr>
        <w:ind w:right="-1"/>
        <w:rPr>
          <w:b/>
          <w:sz w:val="16"/>
          <w:szCs w:val="16"/>
          <w:lang w:val="tr-TR" w:eastAsia="tr-TR"/>
        </w:rPr>
      </w:pPr>
    </w:p>
    <w:p w:rsidR="00301767" w:rsidP="004B1676" w14:paraId="437E9E26" w14:textId="77777777">
      <w:pPr>
        <w:ind w:right="-1"/>
        <w:rPr>
          <w:b/>
          <w:sz w:val="16"/>
          <w:szCs w:val="16"/>
          <w:lang w:val="tr-TR" w:eastAsia="tr-TR"/>
        </w:rPr>
      </w:pPr>
    </w:p>
    <w:p w:rsidR="00DE339B" w:rsidP="00DE339B" w14:paraId="6B85ED4C" w14:textId="77777777">
      <w:pPr>
        <w:jc w:val="both"/>
        <w:rPr>
          <w:lang w:val="tr-TR" w:eastAsia="tr-TR"/>
        </w:rPr>
      </w:pPr>
    </w:p>
    <w:tbl>
      <w:tblPr>
        <w:tblStyle w:val="TableNormal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7"/>
        <w:gridCol w:w="3254"/>
        <w:gridCol w:w="1843"/>
      </w:tblGrid>
      <w:tr w14:paraId="2C8D1AC5" w14:textId="77777777" w:rsidTr="00197255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255" w:rsidRPr="00C8719F" w:rsidP="00C83E9B" w14:paraId="0BED601E" w14:textId="77777777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14:paraId="01CCAE30" w14:textId="77777777" w:rsidTr="00197255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255" w:rsidRPr="002D5C47" w:rsidP="00C83E9B" w14:paraId="3C48B010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255" w:rsidRPr="002D5C47" w:rsidP="00C83E9B" w14:paraId="4B972E01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14:paraId="097BFBED" w14:textId="77777777" w:rsidTr="00197255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7255" w:rsidRPr="002D5C47" w:rsidP="00C83E9B" w14:paraId="24432867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7255" w:rsidRPr="002D5C47" w:rsidP="00C83E9B" w14:paraId="3F71BD67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14:paraId="2D4FEAED" w14:textId="77777777" w:rsidTr="00197255">
        <w:tblPrEx>
          <w:tblW w:w="9889" w:type="dxa"/>
          <w:tblLayout w:type="fixed"/>
          <w:tblLook w:val="01E0"/>
        </w:tblPrEx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747C6EF6" w14:textId="77777777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7255" w:rsidP="00C83E9B" w14:paraId="64B9D896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255" w:rsidRPr="002D5C47" w:rsidP="00C83E9B" w14:paraId="48B6F132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14:paraId="3BBC58B1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6DF43ED1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4E1AC505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amacı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iyi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tanımlanmıştır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74053CA3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197255" w14:paraId="07F421AB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2205288C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43A34149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690C7631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yazım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dili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uygundur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1E1F2C7D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2CFA8676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60E32141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3AF147DE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555EF4A7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kullanılan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yöntem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uygulamalar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güncel</w:t>
            </w:r>
            <w:r w:rsidRPr="00E5021C">
              <w:rPr>
                <w:rFonts w:eastAsia="Calibri"/>
              </w:rPr>
              <w:t xml:space="preserve">, </w:t>
            </w:r>
            <w:r w:rsidRPr="00E5021C">
              <w:rPr>
                <w:rFonts w:eastAsia="Calibri"/>
              </w:rPr>
              <w:t>yeterli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güvenilirdir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36DC7ED0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43F9CABA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3143D3EA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047F92BC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2D2CDACA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Tezdeki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kaynak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2CD23C78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18668D34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73CB5261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1225918D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464D8405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çıktıların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değerlendirilmesi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sunumu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 xml:space="preserve"> 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26CE9DB1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5F845C07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484BD236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5A244B46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3D6895F8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bilime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vardır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704E2741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0144D27E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4429F86E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1FCC426E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7A1D289C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tablo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şekiller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sunuş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açısından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okunaklıdır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4BABE0C8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1BDB3917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3C5F343E" w14:textId="77777777" w:rsidTr="00197255">
        <w:tblPrEx>
          <w:tblW w:w="9889" w:type="dxa"/>
          <w:tblLayout w:type="fixed"/>
          <w:tblLook w:val="01E0"/>
        </w:tblPrEx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192C5BF8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55D101EC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yapılan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özgün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geleceğe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yönelik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önerileri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özet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kısımlarında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yeterince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açıklanmıştır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4E43A9DA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14D7F859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3A3890A0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2B63F40F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255" w:rsidRPr="00841F40" w:rsidP="00C83E9B" w14:paraId="3496AC81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etik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ilke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prensiplere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255" w:rsidP="00C83E9B" w14:paraId="1364AE87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18882678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23FF2D40" w14:textId="77777777" w:rsidTr="00197255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255" w:rsidRPr="002D5C47" w:rsidP="00C83E9B" w14:paraId="27112B75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55" w:rsidRPr="00841F40" w:rsidP="00197255" w14:paraId="58BCFF78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</w:t>
            </w:r>
            <w:r w:rsidRPr="00E502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başarılı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savunulmuştur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55" w:rsidP="00C83E9B" w14:paraId="65A181DF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197255" w:rsidP="00C83E9B" w14:paraId="00003BB5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:rsidR="00197255" w:rsidP="00DE339B" w14:paraId="0F77C752" w14:textId="77777777">
      <w:pPr>
        <w:jc w:val="both"/>
        <w:rPr>
          <w:lang w:val="tr-TR" w:eastAsia="tr-TR"/>
        </w:rPr>
      </w:pPr>
    </w:p>
    <w:p w:rsidR="00506271" w:rsidP="00441F9C" w14:paraId="0126589A" w14:textId="77777777">
      <w:pPr>
        <w:jc w:val="both"/>
        <w:rPr>
          <w:lang w:val="tr-TR" w:eastAsia="tr-TR"/>
        </w:rPr>
      </w:pPr>
    </w:p>
    <w:p w:rsidR="003A190A" w:rsidP="00FD1470" w14:paraId="3721CE2F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…..</w:t>
      </w:r>
      <w:r>
        <w:rPr>
          <w:b/>
          <w:lang w:val="tr-TR" w:eastAsia="tr-TR"/>
        </w:rPr>
        <w:t>/…../20…</w:t>
      </w:r>
    </w:p>
    <w:p w:rsidR="003A190A" w:rsidP="003A190A" w14:paraId="26EFAA6F" w14:textId="77777777">
      <w:pPr>
        <w:ind w:left="7080"/>
        <w:jc w:val="center"/>
        <w:rPr>
          <w:b/>
          <w:lang w:val="tr-TR" w:eastAsia="tr-TR"/>
        </w:rPr>
      </w:pPr>
    </w:p>
    <w:p w:rsidR="003A190A" w:rsidP="003A190A" w14:paraId="536A1C98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:rsidR="003A190A" w:rsidRPr="003A190A" w:rsidP="003A190A" w14:paraId="28D7DCDF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:rsidR="00506271" w:rsidP="00441F9C" w14:paraId="7C410ED4" w14:textId="77777777">
      <w:pPr>
        <w:jc w:val="both"/>
        <w:rPr>
          <w:lang w:val="tr-TR" w:eastAsia="tr-TR"/>
        </w:rPr>
      </w:pPr>
    </w:p>
    <w:p w:rsidR="00506271" w:rsidP="00441F9C" w14:paraId="66E2E794" w14:textId="77777777">
      <w:pPr>
        <w:jc w:val="both"/>
        <w:rPr>
          <w:lang w:val="tr-TR" w:eastAsia="tr-TR"/>
        </w:rPr>
      </w:pPr>
    </w:p>
    <w:p w:rsidR="00E5021C" w:rsidRPr="00E5021C" w:rsidP="00B80D6B" w14:paraId="29DB0FAE" w14:textId="77777777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:rsidR="00E5021C" w:rsidRPr="00E5021C" w:rsidP="00B80D6B" w14:paraId="53F543CD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:rsidR="00E5021C" w:rsidRPr="00E5021C" w:rsidP="00B80D6B" w14:paraId="0336F528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:rsidR="00B80D6B" w:rsidRPr="00B80D6B" w:rsidP="00B80D6B" w14:paraId="6E679F4C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 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:rsidR="00EB30B8" w:rsidP="00B80D6B" w14:paraId="1857276B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:rsidR="00F05984" w:rsidP="00F05984" w14:paraId="628FE133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F05984" w:rsidP="00F05984" w14:paraId="44BF5D9C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F05984" w:rsidP="00F05984" w14:paraId="7C76FBB7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F05984" w:rsidP="00F05984" w14:paraId="7BA397B5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E62275" w:rsidP="00E62275" w14:paraId="4E000140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713CCFE2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450016EC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Style w:val="TableNormal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7"/>
        <w:gridCol w:w="3254"/>
        <w:gridCol w:w="1843"/>
      </w:tblGrid>
      <w:tr w14:paraId="4D817EA8" w14:textId="77777777" w:rsidTr="00493929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C8719F" w:rsidP="00493929" w14:paraId="2F7C4576" w14:textId="77777777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14:paraId="1F5C8AF0" w14:textId="77777777" w:rsidTr="00493929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7BE4D51C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14D08A76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14:paraId="1124232A" w14:textId="77777777" w:rsidTr="00493929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3C4AEA43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2109D459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14:paraId="0AC1A1DC" w14:textId="77777777" w:rsidTr="00493929">
        <w:tblPrEx>
          <w:tblW w:w="9889" w:type="dxa"/>
          <w:tblLayout w:type="fixed"/>
          <w:tblLook w:val="01E0"/>
        </w:tblPrEx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3265CB04" w14:textId="77777777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087" w:rsidP="00493929" w14:paraId="062A1A3E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183D826F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14:paraId="6AC39E3E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416B3DFA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4A357D7B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amacı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iyi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tanımlanmıştır</w:t>
            </w:r>
            <w:r w:rsidR="0098099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011BB37A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1EC0EFFE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0D60A271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6D9A93FD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5E2C42CD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yazım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dili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uygundur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630B8FE8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4D9CA487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151FCC48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4F4482E5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125E6DBA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kullanılan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yöntem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uygulamalar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güncel</w:t>
            </w:r>
            <w:r w:rsidRPr="00E5021C">
              <w:rPr>
                <w:rFonts w:eastAsia="Calibri"/>
              </w:rPr>
              <w:t xml:space="preserve">, </w:t>
            </w:r>
            <w:r w:rsidRPr="00E5021C">
              <w:rPr>
                <w:rFonts w:eastAsia="Calibri"/>
              </w:rPr>
              <w:t>yeterli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güvenilirdir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4BA42693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7368C378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1F1402CA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7FEC9907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32B7AE8F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Tezdeki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kaynak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4BB07818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4BFC09E2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7C947ED1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5DBBB122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4875692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çıktıların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değerlendirilmesi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sunumu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 xml:space="preserve"> 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5710E41F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3E0C653C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7FF8525E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67D217D4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1E8FC42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bilime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vardır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62221417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5069A553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69A48F21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747CCB98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729B7256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tablo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şekiller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sunuş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açısından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okunaklıdır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507E51A4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190ED8EC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4FB5499B" w14:textId="77777777" w:rsidTr="00493929">
        <w:tblPrEx>
          <w:tblW w:w="9889" w:type="dxa"/>
          <w:tblLayout w:type="fixed"/>
          <w:tblLook w:val="01E0"/>
        </w:tblPrEx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6913C412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3655D3A3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yapılan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özgün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geleceğe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yönelik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önerileri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özet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kısımlarında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yeterince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açıklanmıştır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15A4D9AD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703F83EF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10E722D8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78D59ACB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35A055A2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etik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ilke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prensiplere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6301F34D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5CDFCDCD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7D63FE6D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0E306521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71A4605A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</w:t>
            </w:r>
            <w:r w:rsidRPr="00E502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başarılı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savunulmuştur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087" w:rsidP="00493929" w14:paraId="4A1153D5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15C9E507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:rsidR="00460087" w:rsidP="00460087" w14:paraId="0024A758" w14:textId="77777777">
      <w:pPr>
        <w:jc w:val="both"/>
        <w:rPr>
          <w:lang w:val="tr-TR" w:eastAsia="tr-TR"/>
        </w:rPr>
      </w:pPr>
    </w:p>
    <w:p w:rsidR="00460087" w:rsidP="00460087" w14:paraId="1934854E" w14:textId="77777777">
      <w:pPr>
        <w:jc w:val="both"/>
        <w:rPr>
          <w:lang w:val="tr-TR" w:eastAsia="tr-TR"/>
        </w:rPr>
      </w:pPr>
    </w:p>
    <w:p w:rsidR="00460087" w:rsidP="00460087" w14:paraId="0EEACCDE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…..</w:t>
      </w:r>
      <w:r>
        <w:rPr>
          <w:b/>
          <w:lang w:val="tr-TR" w:eastAsia="tr-TR"/>
        </w:rPr>
        <w:t>/…../20…</w:t>
      </w:r>
    </w:p>
    <w:p w:rsidR="00460087" w:rsidP="00460087" w14:paraId="60C22616" w14:textId="77777777">
      <w:pPr>
        <w:ind w:left="7080"/>
        <w:jc w:val="center"/>
        <w:rPr>
          <w:b/>
          <w:lang w:val="tr-TR" w:eastAsia="tr-TR"/>
        </w:rPr>
      </w:pPr>
    </w:p>
    <w:p w:rsidR="00460087" w:rsidP="00460087" w14:paraId="133C0A4B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:rsidR="00460087" w:rsidRPr="003A190A" w:rsidP="00460087" w14:paraId="0163A54F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:rsidR="00460087" w:rsidP="00460087" w14:paraId="66C974CE" w14:textId="77777777">
      <w:pPr>
        <w:jc w:val="both"/>
        <w:rPr>
          <w:lang w:val="tr-TR" w:eastAsia="tr-TR"/>
        </w:rPr>
      </w:pPr>
    </w:p>
    <w:p w:rsidR="00460087" w:rsidP="00460087" w14:paraId="5992EA03" w14:textId="77777777">
      <w:pPr>
        <w:jc w:val="both"/>
        <w:rPr>
          <w:lang w:val="tr-TR" w:eastAsia="tr-TR"/>
        </w:rPr>
      </w:pPr>
    </w:p>
    <w:p w:rsidR="00460087" w:rsidRPr="00E5021C" w:rsidP="00460087" w14:paraId="74285EF6" w14:textId="77777777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:rsidR="00460087" w:rsidRPr="00E5021C" w:rsidP="00460087" w14:paraId="4BCFF675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:rsidR="00460087" w:rsidRPr="00E5021C" w:rsidP="00460087" w14:paraId="042EC059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:rsidR="00460087" w:rsidRPr="00B80D6B" w:rsidP="00460087" w14:paraId="1095C1A5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 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:rsidR="00460087" w:rsidP="00460087" w14:paraId="5C3289F7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:rsidR="00460087" w:rsidP="00E62275" w14:paraId="19E3BD52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50E2BE8A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25B4A67A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1E6350D7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63211C9F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0853FBC6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18EE7FA6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Style w:val="TableNormal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7"/>
        <w:gridCol w:w="3254"/>
        <w:gridCol w:w="1843"/>
      </w:tblGrid>
      <w:tr w14:paraId="73ADA811" w14:textId="77777777" w:rsidTr="00493929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C8719F" w:rsidP="00493929" w14:paraId="10A3B6EF" w14:textId="77777777">
            <w:pPr>
              <w:jc w:val="center"/>
              <w:rPr>
                <w:b/>
                <w:color w:val="FF0000"/>
                <w:lang w:val="tr-TR" w:eastAsia="tr-TR"/>
              </w:rPr>
            </w:pPr>
            <w:r w:rsidRPr="00C8719F">
              <w:rPr>
                <w:b/>
                <w:color w:val="FF0000"/>
                <w:lang w:val="tr-TR" w:eastAsia="tr-TR"/>
              </w:rPr>
              <w:t>LİSANSÜSTÜ TEZ DEĞERLENDİRME KİŞİSEL RAPORU</w:t>
            </w:r>
          </w:p>
        </w:tc>
      </w:tr>
      <w:tr w14:paraId="1ECB8E97" w14:textId="77777777" w:rsidTr="00493929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68158BAF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Adı Soyadı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1D9CADFD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2D5C47">
              <w:rPr>
                <w:b/>
                <w:color w:val="000000"/>
                <w:lang w:val="tr-TR" w:eastAsia="tr-TR"/>
              </w:rPr>
              <w:t>Öğrenci No</w:t>
            </w:r>
          </w:p>
        </w:tc>
      </w:tr>
      <w:tr w14:paraId="45861508" w14:textId="77777777" w:rsidTr="00493929">
        <w:tblPrEx>
          <w:tblW w:w="9889" w:type="dxa"/>
          <w:tblLayout w:type="fixed"/>
          <w:tblLook w:val="01E0"/>
        </w:tblPrEx>
        <w:tc>
          <w:tcPr>
            <w:tcW w:w="47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0229FBDE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509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1FB0324A" w14:textId="77777777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14:paraId="5FF4CCF0" w14:textId="77777777" w:rsidTr="00493929">
        <w:tblPrEx>
          <w:tblW w:w="9889" w:type="dxa"/>
          <w:tblLayout w:type="fixed"/>
          <w:tblLook w:val="01E0"/>
        </w:tblPrEx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43E19DB6" w14:textId="77777777">
            <w:pPr>
              <w:jc w:val="center"/>
              <w:rPr>
                <w:b/>
                <w:lang w:val="tr-TR" w:eastAsia="tr-TR"/>
              </w:rPr>
            </w:pPr>
            <w:r w:rsidRPr="002D5C47">
              <w:rPr>
                <w:b/>
                <w:lang w:val="tr-TR" w:eastAsia="tr-TR"/>
              </w:rPr>
              <w:t>SN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087" w:rsidP="00493929" w14:paraId="416C25BC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Konular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087" w:rsidRPr="002D5C47" w:rsidP="00493929" w14:paraId="6CF0763C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Değerlendirme</w:t>
            </w:r>
          </w:p>
        </w:tc>
      </w:tr>
      <w:tr w14:paraId="4192DE8D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4D66F7D1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23DE499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amacı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iyi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tanımlanmıştır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1B7762A1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4E0F71F0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17EE79D5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3A70A34F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2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E35F09C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Tezin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yazım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dili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uygundur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465C3B28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5B5646FF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12306FC1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32C4A803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3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3D6E4771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kullanılan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yöntem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uygulamalar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güncel</w:t>
            </w:r>
            <w:r w:rsidRPr="00E5021C">
              <w:rPr>
                <w:rFonts w:eastAsia="Calibri"/>
              </w:rPr>
              <w:t xml:space="preserve">, </w:t>
            </w:r>
            <w:r w:rsidRPr="00E5021C">
              <w:rPr>
                <w:rFonts w:eastAsia="Calibri"/>
              </w:rPr>
              <w:t>yeterli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güvenilirdir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4AB79769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00387D6D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537E2EDA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673BF895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4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2BC608E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Tezdeki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kaynak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0FD0C6E9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576B8946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24D59DAF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2AD834AB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436944EF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çıktıların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değerlendirilmesi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sunumu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yeterlidir</w:t>
            </w:r>
            <w:r w:rsidRPr="00E5021C">
              <w:rPr>
                <w:rFonts w:eastAsia="Calibri"/>
              </w:rPr>
              <w:t xml:space="preserve"> 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3886633C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1699C98B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65E89BA9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320F014A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6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4B14F00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Elde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edilen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sonuçların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bilime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katkısı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vardır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213061AF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58203045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059D0057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27A87F02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061D36B0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tablo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şekiller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sunuş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açısından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uygun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okunaklıdır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29C7B1F0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6D022046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000BFF59" w14:textId="77777777" w:rsidTr="00493929">
        <w:tblPrEx>
          <w:tblW w:w="9889" w:type="dxa"/>
          <w:tblLayout w:type="fixed"/>
          <w:tblLook w:val="01E0"/>
        </w:tblPrEx>
        <w:trPr>
          <w:trHeight w:val="47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7322B416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1563AFD3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>Tezde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yapılan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özgün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katkılar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geleceğe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yönelik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araştırma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önerileri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özet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sonuç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kısımlarında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yeterince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açıklanmıştır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2C5CE0A2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02227C6C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77A16B89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674FB114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7749427E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çalışmasında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etik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ilke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ve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prensiplere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uyulmuştur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0087" w:rsidP="00493929" w14:paraId="5088E32B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2E7FCB27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  <w:tr w14:paraId="5C4E47E3" w14:textId="77777777" w:rsidTr="00493929">
        <w:tblPrEx>
          <w:tblW w:w="9889" w:type="dxa"/>
          <w:tblLayout w:type="fixed"/>
          <w:tblLook w:val="01E0"/>
        </w:tblPrEx>
        <w:trPr>
          <w:trHeight w:val="45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087" w:rsidRPr="002D5C47" w:rsidP="00493929" w14:paraId="06A754D8" w14:textId="77777777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087" w:rsidRPr="00841F40" w:rsidP="00493929" w14:paraId="5C6E8F80" w14:textId="77777777">
            <w:pPr>
              <w:rPr>
                <w:lang w:val="tr-TR" w:eastAsia="tr-TR"/>
              </w:rPr>
            </w:pPr>
            <w:r w:rsidRPr="00E5021C">
              <w:rPr>
                <w:rFonts w:eastAsia="Calibri"/>
              </w:rPr>
              <w:t xml:space="preserve">Tez </w:t>
            </w:r>
            <w:r w:rsidRPr="00E5021C">
              <w:rPr>
                <w:rFonts w:eastAsia="Calibri"/>
              </w:rPr>
              <w:t>çalışması</w:t>
            </w:r>
            <w:r w:rsidRPr="00E502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başarılı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bir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şekilde</w:t>
            </w:r>
            <w:r w:rsidRPr="00E5021C">
              <w:rPr>
                <w:rFonts w:eastAsia="Calibri"/>
              </w:rPr>
              <w:t xml:space="preserve"> </w:t>
            </w:r>
            <w:r w:rsidRPr="00E5021C">
              <w:rPr>
                <w:rFonts w:eastAsia="Calibri"/>
              </w:rPr>
              <w:t>savunulmuştur</w:t>
            </w:r>
            <w:r w:rsidRPr="00E5021C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087" w:rsidP="00493929" w14:paraId="188401B6" w14:textId="77777777">
            <w:pPr>
              <w:rPr>
                <w:lang w:val="tr-TR" w:eastAsia="tr-TR"/>
              </w:rPr>
            </w:pPr>
            <w:r w:rsidRPr="00841F40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Evet</w:t>
            </w:r>
          </w:p>
          <w:p w:rsidR="00460087" w:rsidP="00493929" w14:paraId="1B425F4A" w14:textId="77777777">
            <w:pPr>
              <w:rPr>
                <w:sz w:val="20"/>
                <w:szCs w:val="20"/>
                <w:lang w:val="tr-TR" w:eastAsia="tr-TR"/>
              </w:rPr>
            </w:pPr>
            <w:r w:rsidRPr="00A54019">
              <w:rPr>
                <w:lang w:val="tr-TR" w:eastAsia="tr-TR"/>
              </w:rPr>
              <w:t xml:space="preserve">□ </w:t>
            </w:r>
            <w:r>
              <w:rPr>
                <w:lang w:val="tr-TR" w:eastAsia="tr-TR"/>
              </w:rPr>
              <w:t>Hayır</w:t>
            </w:r>
          </w:p>
        </w:tc>
      </w:tr>
    </w:tbl>
    <w:p w:rsidR="00460087" w:rsidP="00460087" w14:paraId="4228BD89" w14:textId="77777777">
      <w:pPr>
        <w:jc w:val="both"/>
        <w:rPr>
          <w:lang w:val="tr-TR" w:eastAsia="tr-TR"/>
        </w:rPr>
      </w:pPr>
    </w:p>
    <w:p w:rsidR="00460087" w:rsidP="00460087" w14:paraId="2FFC0417" w14:textId="77777777">
      <w:pPr>
        <w:jc w:val="both"/>
        <w:rPr>
          <w:lang w:val="tr-TR" w:eastAsia="tr-TR"/>
        </w:rPr>
      </w:pPr>
    </w:p>
    <w:p w:rsidR="00460087" w:rsidP="00460087" w14:paraId="7235BF98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…..</w:t>
      </w:r>
      <w:r>
        <w:rPr>
          <w:b/>
          <w:lang w:val="tr-TR" w:eastAsia="tr-TR"/>
        </w:rPr>
        <w:t>/…../20…</w:t>
      </w:r>
    </w:p>
    <w:p w:rsidR="00460087" w:rsidP="00460087" w14:paraId="130410E0" w14:textId="77777777">
      <w:pPr>
        <w:ind w:left="7080"/>
        <w:jc w:val="center"/>
        <w:rPr>
          <w:b/>
          <w:lang w:val="tr-TR" w:eastAsia="tr-TR"/>
        </w:rPr>
      </w:pPr>
    </w:p>
    <w:p w:rsidR="00460087" w:rsidP="00460087" w14:paraId="1E080F29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…………………</w:t>
      </w:r>
    </w:p>
    <w:p w:rsidR="00460087" w:rsidRPr="003A190A" w:rsidP="00460087" w14:paraId="363A4AB2" w14:textId="77777777">
      <w:pPr>
        <w:ind w:left="7080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>Jüri Üyesi</w:t>
      </w:r>
    </w:p>
    <w:p w:rsidR="00460087" w:rsidP="00460087" w14:paraId="75506E58" w14:textId="77777777">
      <w:pPr>
        <w:jc w:val="both"/>
        <w:rPr>
          <w:lang w:val="tr-TR" w:eastAsia="tr-TR"/>
        </w:rPr>
      </w:pPr>
    </w:p>
    <w:p w:rsidR="00460087" w:rsidP="00460087" w14:paraId="29A62473" w14:textId="77777777">
      <w:pPr>
        <w:jc w:val="both"/>
        <w:rPr>
          <w:lang w:val="tr-TR" w:eastAsia="tr-TR"/>
        </w:rPr>
      </w:pPr>
    </w:p>
    <w:p w:rsidR="00460087" w:rsidRPr="00E5021C" w:rsidP="00460087" w14:paraId="65D11AA1" w14:textId="77777777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lang w:val="tr-TR" w:eastAsia="tr-TR"/>
        </w:rPr>
      </w:pPr>
      <w:r w:rsidRPr="00E5021C">
        <w:rPr>
          <w:rFonts w:eastAsia="Calibri"/>
          <w:b/>
          <w:sz w:val="20"/>
          <w:lang w:val="tr-TR" w:eastAsia="tr-TR"/>
        </w:rPr>
        <w:t>NOTLAR:</w:t>
      </w:r>
    </w:p>
    <w:p w:rsidR="00460087" w:rsidRPr="00E5021C" w:rsidP="00460087" w14:paraId="21F77DF0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Yüksek lisans tez savunma jürileri en az biri kurum dışından olmak üzere, danışman dahil en az üç öğretim üyesinden oluşur.</w:t>
      </w:r>
    </w:p>
    <w:p w:rsidR="00460087" w:rsidRPr="00E5021C" w:rsidP="00460087" w14:paraId="2EA725CC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 savunma sınavının kararını, ilgili Anabilim Dalı Başkanlığı sınavı izleyen </w:t>
      </w:r>
      <w:r w:rsidRPr="00E5021C">
        <w:rPr>
          <w:rFonts w:eastAsia="Calibri"/>
          <w:b/>
          <w:sz w:val="20"/>
          <w:lang w:val="tr-TR" w:eastAsia="tr-TR"/>
        </w:rPr>
        <w:t>üç gün içinde</w:t>
      </w:r>
      <w:r w:rsidRPr="00E5021C">
        <w:rPr>
          <w:rFonts w:eastAsia="Calibri"/>
          <w:sz w:val="20"/>
          <w:lang w:val="tr-TR" w:eastAsia="tr-TR"/>
        </w:rPr>
        <w:t xml:space="preserve"> enstitüye bildirir.</w:t>
      </w:r>
    </w:p>
    <w:p w:rsidR="00460087" w:rsidRPr="00B80D6B" w:rsidP="00460087" w14:paraId="5D61D322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 xml:space="preserve">Tezi için düzeltme verilen Yüksek Lisans öğrencisi </w:t>
      </w:r>
      <w:r w:rsidRPr="00E5021C">
        <w:rPr>
          <w:rFonts w:eastAsia="Calibri"/>
          <w:b/>
          <w:sz w:val="20"/>
          <w:lang w:val="tr-TR" w:eastAsia="tr-TR"/>
        </w:rPr>
        <w:t>en geç üç ay</w:t>
      </w:r>
      <w:r w:rsidR="000177ED">
        <w:rPr>
          <w:rFonts w:eastAsia="Calibri"/>
          <w:sz w:val="20"/>
          <w:lang w:val="tr-TR" w:eastAsia="tr-TR"/>
        </w:rPr>
        <w:t xml:space="preserve"> </w:t>
      </w:r>
      <w:r w:rsidRPr="00E5021C">
        <w:rPr>
          <w:rFonts w:eastAsia="Calibri"/>
          <w:b/>
          <w:sz w:val="20"/>
          <w:lang w:val="tr-TR" w:eastAsia="tr-TR"/>
        </w:rPr>
        <w:t>içinde</w:t>
      </w:r>
      <w:r w:rsidRPr="00E5021C">
        <w:rPr>
          <w:rFonts w:eastAsia="Calibri"/>
          <w:sz w:val="20"/>
          <w:lang w:val="tr-TR" w:eastAsia="tr-TR"/>
        </w:rPr>
        <w:t xml:space="preserve"> aynı jüri önünde tezini yeniden savunur.</w:t>
      </w:r>
    </w:p>
    <w:p w:rsidR="00460087" w:rsidP="00460087" w14:paraId="0CED98E5" w14:textId="77777777">
      <w:pPr>
        <w:numPr>
          <w:numId w:val="2"/>
        </w:numPr>
        <w:spacing w:after="200" w:line="276" w:lineRule="auto"/>
        <w:ind w:left="720" w:hanging="360"/>
        <w:contextualSpacing/>
        <w:jc w:val="both"/>
        <w:rPr>
          <w:rFonts w:eastAsia="Calibri"/>
          <w:sz w:val="20"/>
          <w:lang w:val="tr-TR" w:eastAsia="tr-TR"/>
        </w:rPr>
      </w:pPr>
      <w:r w:rsidRPr="00E5021C">
        <w:rPr>
          <w:rFonts w:eastAsia="Calibri"/>
          <w:sz w:val="20"/>
          <w:lang w:val="tr-TR" w:eastAsia="tr-TR"/>
        </w:rPr>
        <w:t>Eğer tezde bir düzeltme verilmiş ise bunun gerekçeleri bir tutanakla Enstitüye bildirilir.</w:t>
      </w:r>
    </w:p>
    <w:p w:rsidR="00460087" w:rsidP="00E62275" w14:paraId="120F3EFE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6DF059C8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p w:rsidR="00460087" w:rsidP="00E62275" w14:paraId="00F540BD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Style w:val="TableNormal"/>
        <w:tblW w:w="107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0219"/>
      </w:tblGrid>
      <w:tr w14:paraId="064F78A0" w14:textId="77777777" w:rsidTr="006650D3">
        <w:tblPrEx>
          <w:tblW w:w="10794" w:type="dxa"/>
          <w:tblInd w:w="-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79"/>
        </w:trPr>
        <w:tc>
          <w:tcPr>
            <w:tcW w:w="575" w:type="dxa"/>
            <w:shd w:val="clear" w:color="auto" w:fill="auto"/>
            <w:vAlign w:val="center"/>
          </w:tcPr>
          <w:p w:rsidR="00E62275" w:rsidRPr="00301767" w:rsidP="00FB2862" w14:paraId="5BC15558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SN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6650D3" w14:paraId="22F40423" w14:textId="77777777">
            <w:pPr>
              <w:spacing w:line="276" w:lineRule="auto"/>
              <w:jc w:val="center"/>
              <w:rPr>
                <w:rFonts w:eastAsia="Calibri"/>
                <w:b/>
                <w:sz w:val="28"/>
                <w:lang w:val="tr-TR"/>
              </w:rPr>
            </w:pPr>
            <w:r w:rsidRPr="00301767">
              <w:rPr>
                <w:rFonts w:eastAsia="Calibri"/>
                <w:b/>
                <w:sz w:val="28"/>
                <w:lang w:val="tr-TR"/>
              </w:rPr>
              <w:t>Tez Savunma Sınavı Sözlü Soruları</w:t>
            </w:r>
          </w:p>
        </w:tc>
      </w:tr>
      <w:tr w14:paraId="2F489470" w14:textId="77777777" w:rsidTr="00FB2862">
        <w:tblPrEx>
          <w:tblW w:w="10794" w:type="dxa"/>
          <w:tblInd w:w="-714" w:type="dxa"/>
          <w:tblLook w:val="04A0"/>
        </w:tblPrEx>
        <w:trPr>
          <w:trHeight w:val="359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31D357A9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1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13D6B774" w14:textId="77777777">
            <w:pPr>
              <w:spacing w:after="200" w:line="276" w:lineRule="auto"/>
              <w:jc w:val="center"/>
              <w:rPr>
                <w:rFonts w:eastAsia="Calibri"/>
                <w:b/>
                <w:lang w:val="tr-TR"/>
              </w:rPr>
            </w:pPr>
          </w:p>
        </w:tc>
      </w:tr>
      <w:tr w14:paraId="718CD995" w14:textId="77777777" w:rsidTr="00FB2862">
        <w:tblPrEx>
          <w:tblW w:w="10794" w:type="dxa"/>
          <w:tblInd w:w="-714" w:type="dxa"/>
          <w:tblLook w:val="04A0"/>
        </w:tblPrEx>
        <w:trPr>
          <w:trHeight w:val="367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0E73687A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7C7BD759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36017907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0B507AA2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43841361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2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3CE83998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33F64F64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01416239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297D6162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4A0DBFD9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0C85BA1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6FB1F7F9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4461D1F7" w14:textId="77777777">
            <w:pPr>
              <w:spacing w:after="200" w:line="276" w:lineRule="auto"/>
              <w:jc w:val="center"/>
              <w:rPr>
                <w:rFonts w:eastAsia="Calibri"/>
                <w:lang w:val="tr-TR"/>
              </w:rPr>
            </w:pPr>
            <w:r w:rsidRPr="00301767">
              <w:rPr>
                <w:rFonts w:eastAsia="Calibri"/>
                <w:lang w:val="tr-TR"/>
              </w:rPr>
              <w:t>3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77C0BF7A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387EB351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1864017B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19830B96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53604458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2F2ACF6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72E31CA7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4F999BB5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4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52F7484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739D4168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0D2C5891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0DCF25D6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5EEB3D42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019A07DD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28CC3042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794E7DC0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5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533B3A9A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22441451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6738FA73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3C641CBC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67AF1A15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438883E7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3FD56C15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0FECFD33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6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11BA44D4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31EF2E71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528138F6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79A042F5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1435AF56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6A94334E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1D5B2860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42731859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7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5479E626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637F1525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2C0A3060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4D28AEFC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2CCDD7A9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6FD72743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6C53861F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1DEE903E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8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64206B4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4AC1151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23528C88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5B4D40E1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3DBEEE0D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60BF3B4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426EFA65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30E6008B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9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02AFA4C0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274FFB78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31730920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3688D054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39AD05FA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3DCB0B08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205D4CB8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E62275" w:rsidRPr="00301767" w:rsidP="00FB2862" w14:paraId="2531D496" w14:textId="77777777">
            <w:pPr>
              <w:jc w:val="center"/>
              <w:rPr>
                <w:rFonts w:eastAsia="Calibri"/>
                <w:lang w:val="tr-TR" w:eastAsia="tr-TR"/>
              </w:rPr>
            </w:pPr>
            <w:r w:rsidRPr="00301767">
              <w:rPr>
                <w:rFonts w:eastAsia="Calibri"/>
                <w:lang w:val="tr-TR" w:eastAsia="tr-TR"/>
              </w:rPr>
              <w:t>10</w:t>
            </w: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03B54EA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5D97B73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  <w:tr w14:paraId="7B01E4B1" w14:textId="77777777" w:rsidTr="00FB2862">
        <w:tblPrEx>
          <w:tblW w:w="10794" w:type="dxa"/>
          <w:tblInd w:w="-714" w:type="dxa"/>
          <w:tblLook w:val="04A0"/>
        </w:tblPrEx>
        <w:trPr>
          <w:trHeight w:val="113"/>
        </w:trPr>
        <w:tc>
          <w:tcPr>
            <w:tcW w:w="575" w:type="dxa"/>
            <w:vMerge/>
            <w:shd w:val="clear" w:color="auto" w:fill="auto"/>
            <w:vAlign w:val="center"/>
          </w:tcPr>
          <w:p w:rsidR="00E62275" w:rsidRPr="00301767" w:rsidP="00FB2862" w14:paraId="3654F31B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  <w:tc>
          <w:tcPr>
            <w:tcW w:w="10219" w:type="dxa"/>
            <w:shd w:val="clear" w:color="auto" w:fill="auto"/>
            <w:vAlign w:val="center"/>
          </w:tcPr>
          <w:p w:rsidR="00E62275" w:rsidRPr="00301767" w:rsidP="00FB2862" w14:paraId="73FF187D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  <w:p w:rsidR="00E62275" w:rsidRPr="00301767" w:rsidP="00FB2862" w14:paraId="1C5B70C5" w14:textId="77777777">
            <w:pPr>
              <w:jc w:val="center"/>
              <w:rPr>
                <w:rFonts w:eastAsia="Calibri"/>
                <w:lang w:val="tr-TR" w:eastAsia="tr-TR"/>
              </w:rPr>
            </w:pPr>
          </w:p>
        </w:tc>
      </w:tr>
    </w:tbl>
    <w:p w:rsidR="00E62275" w:rsidP="00E62275" w14:paraId="12AF642C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tbl>
      <w:tblPr>
        <w:tblStyle w:val="TableNormal"/>
        <w:tblW w:w="0" w:type="auto"/>
        <w:tblLook w:val="04A0"/>
      </w:tblPr>
      <w:tblGrid>
        <w:gridCol w:w="3018"/>
        <w:gridCol w:w="3018"/>
        <w:gridCol w:w="3019"/>
      </w:tblGrid>
      <w:tr w14:paraId="4AF64324" w14:textId="77777777" w:rsidTr="00493929">
        <w:tblPrEx>
          <w:tblW w:w="0" w:type="auto"/>
          <w:tblLook w:val="04A0"/>
        </w:tblPrEx>
        <w:trPr>
          <w:trHeight w:val="466"/>
        </w:trPr>
        <w:tc>
          <w:tcPr>
            <w:tcW w:w="3018" w:type="dxa"/>
            <w:shd w:val="clear" w:color="auto" w:fill="auto"/>
          </w:tcPr>
          <w:p w:rsidR="00460087" w:rsidRPr="00493929" w:rsidP="00493929" w14:paraId="6DA2A7DA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:rsidR="00301767" w:rsidRPr="00493929" w:rsidP="00493929" w14:paraId="140E350F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Danışman Parafı</w:t>
            </w:r>
          </w:p>
        </w:tc>
        <w:tc>
          <w:tcPr>
            <w:tcW w:w="3018" w:type="dxa"/>
            <w:shd w:val="clear" w:color="auto" w:fill="auto"/>
          </w:tcPr>
          <w:p w:rsidR="00460087" w:rsidRPr="00493929" w:rsidP="00493929" w14:paraId="0016326E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:rsidR="00301767" w:rsidRPr="00493929" w:rsidP="00493929" w14:paraId="6E995F5A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Dışarıdan Üye Parafı</w:t>
            </w:r>
          </w:p>
        </w:tc>
        <w:tc>
          <w:tcPr>
            <w:tcW w:w="3019" w:type="dxa"/>
            <w:shd w:val="clear" w:color="auto" w:fill="auto"/>
          </w:tcPr>
          <w:p w:rsidR="00460087" w:rsidRPr="00493929" w:rsidP="00493929" w14:paraId="0CEC0526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</w:p>
          <w:p w:rsidR="00301767" w:rsidRPr="00493929" w:rsidP="00493929" w14:paraId="558E30E2" w14:textId="77777777">
            <w:pPr>
              <w:jc w:val="center"/>
              <w:rPr>
                <w:color w:val="000000"/>
                <w:sz w:val="22"/>
                <w:lang w:val="tr-TR" w:eastAsia="tr-TR"/>
              </w:rPr>
            </w:pPr>
            <w:r w:rsidRPr="00493929">
              <w:rPr>
                <w:color w:val="000000"/>
                <w:sz w:val="22"/>
                <w:lang w:val="tr-TR" w:eastAsia="tr-TR"/>
              </w:rPr>
              <w:t>Üye Parafı</w:t>
            </w:r>
          </w:p>
        </w:tc>
      </w:tr>
    </w:tbl>
    <w:p w:rsidR="00301767" w:rsidRPr="00B80D6B" w:rsidP="00E62275" w14:paraId="647A8B47" w14:textId="77777777">
      <w:pPr>
        <w:spacing w:after="200" w:line="276" w:lineRule="auto"/>
        <w:contextualSpacing/>
        <w:jc w:val="both"/>
        <w:rPr>
          <w:rFonts w:eastAsia="Calibri"/>
          <w:sz w:val="20"/>
          <w:lang w:val="tr-TR" w:eastAsia="tr-TR"/>
        </w:rPr>
      </w:pPr>
    </w:p>
    <w:sectPr w:rsidSect="005F0B07">
      <w:headerReference w:type="default" r:id="rId7"/>
      <w:footerReference w:type="default" r:id="rId8"/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070"/>
    </w:tblGrid>
    <w:tr w14:paraId="1C6588B8" w14:textId="77777777" w:rsidTr="00023AC1">
      <w:tblPrEx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9210" w:type="dxa"/>
          <w:shd w:val="clear" w:color="auto" w:fill="auto"/>
        </w:tcPr>
        <w:p w:rsidR="00127E4B" w:rsidRPr="00E833EF" w:rsidP="00023AC1" w14:paraId="05557183" w14:textId="77777777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Barbaros Mah. </w:t>
          </w:r>
          <w:r>
            <w:rPr>
              <w:sz w:val="18"/>
              <w:szCs w:val="18"/>
            </w:rPr>
            <w:t>Erkilet</w:t>
          </w:r>
          <w:r>
            <w:rPr>
              <w:sz w:val="18"/>
              <w:szCs w:val="18"/>
            </w:rPr>
            <w:t xml:space="preserve"> </w:t>
          </w:r>
          <w:r w:rsidRPr="00E833EF">
            <w:rPr>
              <w:sz w:val="18"/>
              <w:szCs w:val="18"/>
            </w:rPr>
            <w:t xml:space="preserve">Bulvarı </w:t>
          </w:r>
          <w:r>
            <w:rPr>
              <w:sz w:val="18"/>
              <w:szCs w:val="18"/>
            </w:rPr>
            <w:t>Sümer Yerleşkesi</w:t>
          </w:r>
          <w:r w:rsidRPr="00E833EF">
            <w:rPr>
              <w:sz w:val="18"/>
              <w:szCs w:val="18"/>
            </w:rPr>
            <w:t xml:space="preserve"> No:</w:t>
          </w:r>
          <w:r>
            <w:rPr>
              <w:sz w:val="18"/>
              <w:szCs w:val="18"/>
            </w:rPr>
            <w:t>2</w:t>
          </w:r>
          <w:r w:rsidRPr="00E833EF">
            <w:rPr>
              <w:sz w:val="18"/>
              <w:szCs w:val="18"/>
            </w:rPr>
            <w:t xml:space="preserve"> 380</w:t>
          </w:r>
          <w:r>
            <w:rPr>
              <w:sz w:val="18"/>
              <w:szCs w:val="18"/>
            </w:rPr>
            <w:t>80 Kocasinan</w:t>
          </w:r>
          <w:r w:rsidRPr="00E833EF">
            <w:rPr>
              <w:sz w:val="18"/>
              <w:szCs w:val="18"/>
            </w:rPr>
            <w:t xml:space="preserve"> KAYSERİ</w:t>
          </w:r>
        </w:p>
        <w:p w:rsidR="00127E4B" w:rsidP="00023AC1" w14:paraId="39F071E0" w14:textId="77777777">
          <w:pPr>
            <w:pStyle w:val="Footer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:rsidR="00127E4B" w:rsidRPr="007012D6" w:rsidP="00023AC1" w14:paraId="584D7C8F" w14:textId="77777777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Tel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224 88 00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E-posta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 w:rsidRPr="00E833EF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="00D47B06">
            <w:rPr>
              <w:b/>
              <w:sz w:val="18"/>
              <w:szCs w:val="18"/>
            </w:rPr>
            <w:t>s</w:t>
          </w:r>
          <w:r w:rsidR="00E62275">
            <w:rPr>
              <w:b/>
              <w:sz w:val="18"/>
              <w:szCs w:val="18"/>
            </w:rPr>
            <w:t>be@agu.edu.tr</w:t>
          </w:r>
        </w:p>
        <w:p w:rsidR="00127E4B" w:rsidP="00023AC1" w14:paraId="15ED55DE" w14:textId="77777777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Faks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338 88 28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Elektronik Ağ</w:t>
          </w:r>
          <w:r>
            <w:rPr>
              <w:b/>
              <w:sz w:val="18"/>
              <w:szCs w:val="18"/>
            </w:rPr>
            <w:tab/>
            <w:t>:</w:t>
          </w:r>
          <w:r w:rsidR="00D47B06">
            <w:rPr>
              <w:b/>
              <w:sz w:val="18"/>
              <w:szCs w:val="18"/>
            </w:rPr>
            <w:t xml:space="preserve"> sbe</w:t>
          </w:r>
          <w:r w:rsidR="00E62275">
            <w:rPr>
              <w:b/>
              <w:sz w:val="18"/>
              <w:szCs w:val="18"/>
            </w:rPr>
            <w:t>.agu.edu.tr</w:t>
          </w:r>
          <w:r>
            <w:rPr>
              <w:sz w:val="18"/>
              <w:szCs w:val="18"/>
            </w:rPr>
            <w:t xml:space="preserve"> </w:t>
          </w:r>
        </w:p>
        <w:p w:rsidR="006650D3" w:rsidRPr="007012D6" w:rsidP="00023AC1" w14:paraId="2FB06027" w14:textId="68965AFE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8B5093">
            <w:t>FORM_SBE_YL_</w:t>
          </w:r>
          <w:r>
            <w:t>7</w:t>
          </w:r>
        </w:p>
      </w:tc>
    </w:tr>
  </w:tbl>
  <w:p w:rsidR="00127E4B" w14:paraId="7E3AB86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46" w:rsidRPr="00D47046" w:rsidP="00D47046" w14:paraId="6426CC19" w14:textId="77777777">
    <w:pPr>
      <w:rPr>
        <w:rFonts w:eastAsia="Calibri"/>
      </w:rPr>
    </w:pPr>
    <w:r w:rsidRPr="00D47046">
      <w:rPr>
        <w:rFonts w:eastAsia="Calibri"/>
      </w:rPr>
      <w:t>Ö</w:t>
    </w:r>
    <w:r w:rsidR="00213D0F">
      <w:rPr>
        <w:rFonts w:eastAsia="Calibri"/>
      </w:rPr>
      <w:t>RNEK FORM-5</w:t>
    </w:r>
  </w:p>
  <w:p w:rsidR="00127E4B" w:rsidRPr="00127E4B" w:rsidP="00127E4B" w14:paraId="3F70B96B" w14:textId="77777777">
    <w:pPr>
      <w:jc w:val="center"/>
      <w:rPr>
        <w:b/>
      </w:rPr>
    </w:pPr>
    <w:r w:rsidRPr="00127E4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784896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27E4B">
      <w:rPr>
        <w:b/>
      </w:rPr>
      <w:t>T.C.</w:t>
    </w:r>
  </w:p>
  <w:p w:rsidR="00127E4B" w:rsidRPr="00127E4B" w:rsidP="00127E4B" w14:paraId="62860BA5" w14:textId="77777777">
    <w:pPr>
      <w:jc w:val="center"/>
      <w:rPr>
        <w:b/>
      </w:rPr>
    </w:pPr>
    <w:r w:rsidRPr="00127E4B">
      <w:rPr>
        <w:b/>
      </w:rPr>
      <w:t>ABDULLAH GÜL ÜNİVERSİTESİ</w:t>
    </w:r>
  </w:p>
  <w:p w:rsidR="00D4754C" w:rsidP="00127E4B" w14:paraId="4B79A79C" w14:textId="77777777">
    <w:pPr>
      <w:pStyle w:val="Header"/>
      <w:jc w:val="center"/>
    </w:pPr>
    <w:r>
      <w:rPr>
        <w:b/>
        <w:sz w:val="24"/>
        <w:szCs w:val="24"/>
      </w:rPr>
      <w:t>SOSYAL</w:t>
    </w:r>
    <w:r w:rsidR="000177ED">
      <w:rPr>
        <w:b/>
        <w:sz w:val="24"/>
        <w:szCs w:val="24"/>
      </w:rPr>
      <w:t xml:space="preserve"> BİLİMLER</w:t>
    </w:r>
    <w:r w:rsidRPr="00127E4B" w:rsidR="00127E4B">
      <w:rPr>
        <w:b/>
        <w:sz w:val="24"/>
        <w:szCs w:val="24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EED44C5"/>
    <w:multiLevelType w:val="hybridMultilevel"/>
    <w:tmpl w:val="F50C68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27142"/>
    <w:multiLevelType w:val="hybridMultilevel"/>
    <w:tmpl w:val="5D7601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rsids>
    <w:rsidRoot w:val="00000000"/>
    <w:rsid w:val="000177ED"/>
    <w:rsid w:val="00023AC1"/>
    <w:rsid w:val="00127E4B"/>
    <w:rsid w:val="00181B03"/>
    <w:rsid w:val="00197255"/>
    <w:rsid w:val="00213D0F"/>
    <w:rsid w:val="002D5C47"/>
    <w:rsid w:val="00301767"/>
    <w:rsid w:val="0036444B"/>
    <w:rsid w:val="00381869"/>
    <w:rsid w:val="003A190A"/>
    <w:rsid w:val="00423F99"/>
    <w:rsid w:val="00441F9C"/>
    <w:rsid w:val="00460087"/>
    <w:rsid w:val="00493929"/>
    <w:rsid w:val="004B1676"/>
    <w:rsid w:val="00506271"/>
    <w:rsid w:val="006650D3"/>
    <w:rsid w:val="007012D6"/>
    <w:rsid w:val="00717B01"/>
    <w:rsid w:val="007473F8"/>
    <w:rsid w:val="00841F40"/>
    <w:rsid w:val="008529BC"/>
    <w:rsid w:val="008B5093"/>
    <w:rsid w:val="00980992"/>
    <w:rsid w:val="009B6881"/>
    <w:rsid w:val="00A54019"/>
    <w:rsid w:val="00B80D6B"/>
    <w:rsid w:val="00BC6276"/>
    <w:rsid w:val="00C83E9B"/>
    <w:rsid w:val="00C8719F"/>
    <w:rsid w:val="00D47046"/>
    <w:rsid w:val="00D4754C"/>
    <w:rsid w:val="00D47B06"/>
    <w:rsid w:val="00D60A45"/>
    <w:rsid w:val="00D73C55"/>
    <w:rsid w:val="00DD5603"/>
    <w:rsid w:val="00DE339B"/>
    <w:rsid w:val="00E5021C"/>
    <w:rsid w:val="00E54231"/>
    <w:rsid w:val="00E62275"/>
    <w:rsid w:val="00E833EF"/>
    <w:rsid w:val="00EB30B8"/>
    <w:rsid w:val="00F00181"/>
    <w:rsid w:val="00F05984"/>
    <w:rsid w:val="00FB2862"/>
    <w:rsid w:val="00FC6BD9"/>
    <w:rsid w:val="00FD147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  <w:style w:type="paragraph" w:styleId="Header">
    <w:name w:val="header"/>
    <w:basedOn w:val="Normal"/>
    <w:link w:val="s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 Bilgi Char"/>
    <w:basedOn w:val="DefaultParagraphFont"/>
    <w:link w:val="Header"/>
    <w:rsid w:val="00D4754C"/>
    <w:rPr>
      <w:lang w:val="tr-TR" w:eastAsia="tr-TR"/>
    </w:rPr>
  </w:style>
  <w:style w:type="paragraph" w:styleId="Footer">
    <w:name w:val="footer"/>
    <w:basedOn w:val="Normal"/>
    <w:link w:val="Al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 Bilgi Char"/>
    <w:basedOn w:val="DefaultParagraphFont"/>
    <w:link w:val="Footer"/>
    <w:rsid w:val="00D4754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92.168.255.1/UserCheck/PortalMain?IID={87D57AAC-BB86-53E8-E17E-621387592801}&amp;origUrl=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